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3A8D3" w14:textId="4E2FB378" w:rsidR="007B0256" w:rsidRPr="000D630E" w:rsidRDefault="00F65A3D" w:rsidP="004D5F80">
      <w:pPr>
        <w:pStyle w:val="Heading1"/>
        <w:rPr>
          <w:rStyle w:val="BookTitle"/>
          <w:sz w:val="44"/>
        </w:rPr>
      </w:pPr>
      <w:r>
        <w:rPr>
          <w:rStyle w:val="BookTitle"/>
          <w:sz w:val="44"/>
        </w:rPr>
        <w:t xml:space="preserve">APS4 </w:t>
      </w:r>
      <w:r w:rsidR="00565AFC">
        <w:rPr>
          <w:rStyle w:val="BookTitle"/>
          <w:sz w:val="44"/>
        </w:rPr>
        <w:t>Planner</w:t>
      </w:r>
    </w:p>
    <w:p w14:paraId="2EA3A8D4" w14:textId="3C2FE2A0" w:rsidR="000D630E" w:rsidRDefault="00021AC7" w:rsidP="002679FC">
      <w:pPr>
        <w:pStyle w:val="Heading2"/>
      </w:pPr>
      <w:r w:rsidRPr="0021429B">
        <w:t>Position Details</w:t>
      </w:r>
    </w:p>
    <w:p w14:paraId="1415F828" w14:textId="3FB68356" w:rsidR="00021AC7" w:rsidRDefault="00021AC7" w:rsidP="00021AC7">
      <w:r w:rsidRPr="00A371E3">
        <w:t>The NDIA welcomes and encourages applications from people with disability, Aboriginal and Torres Strait Islander peoples, and people with diverse cultural and linguistic backgrounds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osition Description"/>
        <w:tblDescription w:val="Table contains specific details about the position."/>
      </w:tblPr>
      <w:tblGrid>
        <w:gridCol w:w="2972"/>
        <w:gridCol w:w="6044"/>
      </w:tblGrid>
      <w:tr w:rsidR="00021AC7" w:rsidRPr="00071005" w14:paraId="0BA5B3FB" w14:textId="77777777" w:rsidTr="0022522B">
        <w:trPr>
          <w:tblHeader/>
        </w:trPr>
        <w:tc>
          <w:tcPr>
            <w:tcW w:w="2972" w:type="dxa"/>
          </w:tcPr>
          <w:p w14:paraId="25E09B00" w14:textId="77777777" w:rsidR="00021AC7" w:rsidRPr="00071005" w:rsidRDefault="00021AC7" w:rsidP="0022522B">
            <w:pPr>
              <w:spacing w:before="120"/>
              <w:rPr>
                <w:rFonts w:cs="Arial"/>
                <w:b/>
              </w:rPr>
            </w:pPr>
            <w:r w:rsidRPr="00071005">
              <w:rPr>
                <w:rFonts w:cs="Arial"/>
                <w:b/>
              </w:rPr>
              <w:t>Position Name</w:t>
            </w:r>
          </w:p>
        </w:tc>
        <w:tc>
          <w:tcPr>
            <w:tcW w:w="6044" w:type="dxa"/>
          </w:tcPr>
          <w:p w14:paraId="34A72791" w14:textId="521B6527" w:rsidR="00021AC7" w:rsidRPr="00071005" w:rsidRDefault="00565AFC" w:rsidP="0022522B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Planner</w:t>
            </w:r>
          </w:p>
        </w:tc>
      </w:tr>
      <w:tr w:rsidR="00C86DFD" w:rsidRPr="00071005" w14:paraId="430C91B6" w14:textId="77777777" w:rsidTr="0022522B">
        <w:trPr>
          <w:tblHeader/>
        </w:trPr>
        <w:tc>
          <w:tcPr>
            <w:tcW w:w="2972" w:type="dxa"/>
          </w:tcPr>
          <w:p w14:paraId="2E2B7C9F" w14:textId="76517568" w:rsidR="00C86DFD" w:rsidRPr="00071005" w:rsidRDefault="00C86DFD" w:rsidP="0022522B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System Job Title</w:t>
            </w:r>
          </w:p>
        </w:tc>
        <w:tc>
          <w:tcPr>
            <w:tcW w:w="6044" w:type="dxa"/>
          </w:tcPr>
          <w:p w14:paraId="555899AE" w14:textId="2759038A" w:rsidR="00C86DFD" w:rsidRDefault="00C86DFD" w:rsidP="0022522B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NDIA APS4 Planner</w:t>
            </w:r>
          </w:p>
        </w:tc>
      </w:tr>
      <w:tr w:rsidR="00021AC7" w:rsidRPr="00071005" w14:paraId="1BECDA08" w14:textId="77777777" w:rsidTr="0022522B">
        <w:tc>
          <w:tcPr>
            <w:tcW w:w="2972" w:type="dxa"/>
          </w:tcPr>
          <w:p w14:paraId="6EF6508A" w14:textId="77777777" w:rsidR="00021AC7" w:rsidRPr="00071005" w:rsidRDefault="00021AC7" w:rsidP="0022522B">
            <w:pPr>
              <w:spacing w:before="120"/>
              <w:rPr>
                <w:rFonts w:cs="Arial"/>
                <w:b/>
              </w:rPr>
            </w:pPr>
            <w:r w:rsidRPr="00071005">
              <w:rPr>
                <w:rFonts w:cs="Arial"/>
                <w:b/>
              </w:rPr>
              <w:t>APS Classification</w:t>
            </w:r>
          </w:p>
        </w:tc>
        <w:tc>
          <w:tcPr>
            <w:tcW w:w="6044" w:type="dxa"/>
          </w:tcPr>
          <w:p w14:paraId="7A7CAC59" w14:textId="1F90945D" w:rsidR="00021AC7" w:rsidRPr="00071005" w:rsidRDefault="00021AC7" w:rsidP="00517CB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APS</w:t>
            </w:r>
            <w:r w:rsidR="00F43DCA">
              <w:rPr>
                <w:rFonts w:cs="Arial"/>
              </w:rPr>
              <w:t>4</w:t>
            </w:r>
          </w:p>
        </w:tc>
      </w:tr>
      <w:tr w:rsidR="00565AFC" w:rsidRPr="00071005" w14:paraId="11491E72" w14:textId="77777777" w:rsidTr="0022522B">
        <w:tc>
          <w:tcPr>
            <w:tcW w:w="2972" w:type="dxa"/>
          </w:tcPr>
          <w:p w14:paraId="68751695" w14:textId="77777777" w:rsidR="00565AFC" w:rsidRPr="00071005" w:rsidRDefault="00565AFC" w:rsidP="00565AFC">
            <w:pPr>
              <w:spacing w:before="120"/>
              <w:rPr>
                <w:rFonts w:cs="Arial"/>
                <w:b/>
              </w:rPr>
            </w:pPr>
            <w:r w:rsidRPr="00071005">
              <w:rPr>
                <w:rFonts w:cs="Arial"/>
                <w:b/>
              </w:rPr>
              <w:t>Group</w:t>
            </w:r>
          </w:p>
        </w:tc>
        <w:tc>
          <w:tcPr>
            <w:tcW w:w="6044" w:type="dxa"/>
          </w:tcPr>
          <w:p w14:paraId="6EF03C60" w14:textId="7C9A720E" w:rsidR="00565AFC" w:rsidRPr="00071005" w:rsidRDefault="00565AFC" w:rsidP="00565AFC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Participant Experience Delivery</w:t>
            </w:r>
          </w:p>
        </w:tc>
      </w:tr>
      <w:tr w:rsidR="00565AFC" w:rsidRPr="00071005" w14:paraId="28F7A3DE" w14:textId="77777777" w:rsidTr="0022522B">
        <w:tc>
          <w:tcPr>
            <w:tcW w:w="2972" w:type="dxa"/>
          </w:tcPr>
          <w:p w14:paraId="3D21C0B9" w14:textId="77777777" w:rsidR="00565AFC" w:rsidRPr="00071005" w:rsidRDefault="00565AFC" w:rsidP="00565AFC">
            <w:pPr>
              <w:spacing w:before="120"/>
              <w:rPr>
                <w:rFonts w:cs="Arial"/>
                <w:b/>
              </w:rPr>
            </w:pPr>
            <w:r w:rsidRPr="00071005">
              <w:rPr>
                <w:rFonts w:cs="Arial"/>
                <w:b/>
              </w:rPr>
              <w:t>Division</w:t>
            </w:r>
          </w:p>
        </w:tc>
        <w:tc>
          <w:tcPr>
            <w:tcW w:w="6044" w:type="dxa"/>
          </w:tcPr>
          <w:p w14:paraId="52EB53B8" w14:textId="4C167607" w:rsidR="00565AFC" w:rsidRPr="00071005" w:rsidRDefault="00565AFC" w:rsidP="00565AFC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National Delivery</w:t>
            </w:r>
          </w:p>
        </w:tc>
      </w:tr>
      <w:tr w:rsidR="00565AFC" w:rsidRPr="00071005" w14:paraId="5B6BC5D9" w14:textId="77777777" w:rsidTr="0022522B">
        <w:tc>
          <w:tcPr>
            <w:tcW w:w="2972" w:type="dxa"/>
          </w:tcPr>
          <w:p w14:paraId="7BF50145" w14:textId="77777777" w:rsidR="00565AFC" w:rsidRPr="00071005" w:rsidRDefault="00565AFC" w:rsidP="00565AFC">
            <w:pPr>
              <w:spacing w:before="120"/>
              <w:rPr>
                <w:rFonts w:cs="Arial"/>
                <w:b/>
              </w:rPr>
            </w:pPr>
            <w:r w:rsidRPr="00071005">
              <w:rPr>
                <w:rFonts w:cs="Arial"/>
                <w:b/>
              </w:rPr>
              <w:t>Reports to</w:t>
            </w:r>
          </w:p>
        </w:tc>
        <w:tc>
          <w:tcPr>
            <w:tcW w:w="6044" w:type="dxa"/>
          </w:tcPr>
          <w:p w14:paraId="013EA5D0" w14:textId="1109C92B" w:rsidR="00565AFC" w:rsidRPr="00071005" w:rsidRDefault="00596AE8" w:rsidP="006D4A4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APS6 </w:t>
            </w:r>
            <w:r w:rsidR="006D4A4A">
              <w:rPr>
                <w:rFonts w:cs="Arial"/>
              </w:rPr>
              <w:t>Planner Supervisor</w:t>
            </w:r>
          </w:p>
        </w:tc>
      </w:tr>
    </w:tbl>
    <w:p w14:paraId="4A29896B" w14:textId="6882ECA8" w:rsidR="00021AC7" w:rsidRDefault="00021AC7" w:rsidP="001906A3">
      <w:pPr>
        <w:pStyle w:val="Heading2"/>
        <w:spacing w:before="240"/>
      </w:pPr>
      <w:r>
        <w:t>Position Purpose</w:t>
      </w:r>
    </w:p>
    <w:p w14:paraId="1B035E29" w14:textId="77777777" w:rsidR="001906A3" w:rsidRPr="001906A3" w:rsidRDefault="001906A3" w:rsidP="001906A3">
      <w:pPr>
        <w:pStyle w:val="Heading3"/>
      </w:pPr>
      <w:r w:rsidRPr="001906A3">
        <w:t>About NDIA</w:t>
      </w:r>
    </w:p>
    <w:p w14:paraId="5EA029A8" w14:textId="2D0D4262" w:rsidR="00A507AD" w:rsidRPr="00E56C98" w:rsidRDefault="00A507AD" w:rsidP="00E56C98">
      <w:r w:rsidRPr="00E56C98">
        <w:t>The National Disability Insurance Agency (NDIA) is an independent statutory agency that is responsible for implementing the National Disability Insurance Scheme (NDIS), which will support a better life for hundreds of thousands of Australians with a significant and permanent disability and their families and carers.</w:t>
      </w:r>
      <w:r w:rsidR="00362BD8" w:rsidRPr="00E56C98">
        <w:t xml:space="preserve"> The NDIA values a positive contemporary attitude to disability.</w:t>
      </w:r>
    </w:p>
    <w:p w14:paraId="416AECB2" w14:textId="554F7DB0" w:rsidR="00A507AD" w:rsidRPr="00E56C98" w:rsidRDefault="00A507AD" w:rsidP="00E56C98">
      <w:r w:rsidRPr="00E56C98">
        <w:t xml:space="preserve">As a Federal Agency, we work within a legislative and regulatory environment. We adhere to the </w:t>
      </w:r>
      <w:hyperlink r:id="rId10" w:history="1">
        <w:r w:rsidR="005C18D7" w:rsidRPr="00E56C98">
          <w:rPr>
            <w:rStyle w:val="Hyperlink"/>
          </w:rPr>
          <w:t>Australian Public Service Code of Conduct</w:t>
        </w:r>
      </w:hyperlink>
      <w:r w:rsidR="005C18D7" w:rsidRPr="00E56C98">
        <w:t xml:space="preserve"> </w:t>
      </w:r>
      <w:r w:rsidRPr="00E56C98">
        <w:t>as set out in section 13 of the Public Service Act 1999.</w:t>
      </w:r>
    </w:p>
    <w:p w14:paraId="3E073A43" w14:textId="0192EE5A" w:rsidR="00A507AD" w:rsidRPr="00E56C98" w:rsidRDefault="00A507AD" w:rsidP="00E56C98">
      <w:r w:rsidRPr="00E56C98">
        <w:t xml:space="preserve">Our work is driven by the </w:t>
      </w:r>
      <w:hyperlink r:id="rId11" w:history="1">
        <w:r w:rsidR="005C18D7" w:rsidRPr="00E56C98">
          <w:rPr>
            <w:rStyle w:val="Hyperlink"/>
          </w:rPr>
          <w:t>Corporate Plan</w:t>
        </w:r>
      </w:hyperlink>
      <w:r w:rsidR="005C18D7" w:rsidRPr="00E56C98">
        <w:t xml:space="preserve"> </w:t>
      </w:r>
      <w:r w:rsidRPr="00E56C98">
        <w:t>which provides strategic direction to a</w:t>
      </w:r>
      <w:r w:rsidR="0056495B" w:rsidRPr="00E56C98">
        <w:t>chieve our purpose of making a</w:t>
      </w:r>
      <w:r w:rsidRPr="00E56C98">
        <w:t xml:space="preserve"> difference so that people with disability can choose and achieve their goals.</w:t>
      </w:r>
    </w:p>
    <w:p w14:paraId="0357A105" w14:textId="77777777" w:rsidR="00C86DFD" w:rsidRDefault="00C86DFD" w:rsidP="00C86DFD">
      <w:r w:rsidRPr="00CB0A21">
        <w:t xml:space="preserve">The </w:t>
      </w:r>
      <w:hyperlink r:id="rId12" w:history="1">
        <w:r w:rsidRPr="00900ADE">
          <w:rPr>
            <w:rStyle w:val="Hyperlink"/>
            <w:rFonts w:cs="Arial"/>
          </w:rPr>
          <w:t>NDIA Values</w:t>
        </w:r>
      </w:hyperlink>
      <w:r w:rsidRPr="00A507AD">
        <w:rPr>
          <w:rFonts w:cs="Arial"/>
        </w:rPr>
        <w:t xml:space="preserve"> </w:t>
      </w:r>
      <w:r w:rsidRPr="00CB0A21">
        <w:t>are:</w:t>
      </w:r>
    </w:p>
    <w:p w14:paraId="53C901AD" w14:textId="77777777" w:rsidR="00C86DFD" w:rsidRPr="002D16EB" w:rsidRDefault="00C86DFD" w:rsidP="00C86DFD">
      <w:pPr>
        <w:pStyle w:val="ListParagraph"/>
        <w:numPr>
          <w:ilvl w:val="0"/>
          <w:numId w:val="10"/>
        </w:numPr>
        <w:rPr>
          <w:bCs/>
          <w:color w:val="6B2976"/>
        </w:rPr>
      </w:pPr>
      <w:r w:rsidRPr="008A68C5">
        <w:rPr>
          <w:b/>
          <w:bCs/>
          <w:color w:val="6B2976"/>
        </w:rPr>
        <w:t>We value people</w:t>
      </w:r>
      <w:r w:rsidRPr="002D16EB">
        <w:rPr>
          <w:bCs/>
          <w:color w:val="6B2976"/>
        </w:rPr>
        <w:t xml:space="preserve"> – </w:t>
      </w:r>
      <w:r>
        <w:rPr>
          <w:bCs/>
          <w:color w:val="6B2976"/>
        </w:rPr>
        <w:t>W</w:t>
      </w:r>
      <w:r w:rsidRPr="002D16EB">
        <w:rPr>
          <w:bCs/>
          <w:color w:val="6B2976"/>
        </w:rPr>
        <w:t>e put participants at the heart of everything we do.</w:t>
      </w:r>
    </w:p>
    <w:p w14:paraId="615220EA" w14:textId="77777777" w:rsidR="00C86DFD" w:rsidRPr="002D16EB" w:rsidRDefault="00C86DFD" w:rsidP="00C86DFD">
      <w:pPr>
        <w:pStyle w:val="ListParagraph"/>
        <w:numPr>
          <w:ilvl w:val="0"/>
          <w:numId w:val="10"/>
        </w:numPr>
        <w:rPr>
          <w:bCs/>
          <w:color w:val="6B2976"/>
        </w:rPr>
      </w:pPr>
      <w:r w:rsidRPr="008A68C5">
        <w:rPr>
          <w:b/>
          <w:bCs/>
          <w:color w:val="6B2976"/>
        </w:rPr>
        <w:t>We grow together</w:t>
      </w:r>
      <w:r>
        <w:rPr>
          <w:bCs/>
          <w:color w:val="6B2976"/>
        </w:rPr>
        <w:t xml:space="preserve"> – We work together to deliver quality outcomes.</w:t>
      </w:r>
    </w:p>
    <w:p w14:paraId="26C58D65" w14:textId="77777777" w:rsidR="00C86DFD" w:rsidRPr="002D16EB" w:rsidRDefault="00C86DFD" w:rsidP="00C86DFD">
      <w:pPr>
        <w:pStyle w:val="ListParagraph"/>
        <w:numPr>
          <w:ilvl w:val="0"/>
          <w:numId w:val="10"/>
        </w:numPr>
        <w:rPr>
          <w:bCs/>
          <w:color w:val="6B2976"/>
        </w:rPr>
      </w:pPr>
      <w:r w:rsidRPr="008A68C5">
        <w:rPr>
          <w:b/>
          <w:bCs/>
          <w:color w:val="6B2976"/>
        </w:rPr>
        <w:t>We aim higher</w:t>
      </w:r>
      <w:r>
        <w:rPr>
          <w:bCs/>
          <w:color w:val="6B2976"/>
        </w:rPr>
        <w:t xml:space="preserve"> – We are resilient and always have the courage to do better.</w:t>
      </w:r>
    </w:p>
    <w:p w14:paraId="03CE341C" w14:textId="77777777" w:rsidR="00C86DFD" w:rsidRPr="002D16EB" w:rsidRDefault="00C86DFD" w:rsidP="00C86DFD">
      <w:pPr>
        <w:pStyle w:val="ListParagraph"/>
        <w:numPr>
          <w:ilvl w:val="0"/>
          <w:numId w:val="10"/>
        </w:numPr>
        <w:rPr>
          <w:bCs/>
          <w:color w:val="6B2976"/>
        </w:rPr>
      </w:pPr>
      <w:r w:rsidRPr="008A68C5">
        <w:rPr>
          <w:b/>
          <w:bCs/>
          <w:color w:val="6B2976"/>
        </w:rPr>
        <w:t>We take care</w:t>
      </w:r>
      <w:r>
        <w:rPr>
          <w:bCs/>
          <w:color w:val="6B2976"/>
        </w:rPr>
        <w:t xml:space="preserve"> – We own what we do and we do the right thing.</w:t>
      </w:r>
    </w:p>
    <w:p w14:paraId="01829AEE" w14:textId="76277818" w:rsidR="00A507AD" w:rsidRPr="00E56C98" w:rsidRDefault="00A507AD" w:rsidP="00E56C98">
      <w:r w:rsidRPr="00E56C98">
        <w:t xml:space="preserve">Our values reflect our passion and commitment to building a positive, participant-centred culture. </w:t>
      </w:r>
    </w:p>
    <w:p w14:paraId="6EC3965B" w14:textId="310E027F" w:rsidR="001906A3" w:rsidRPr="001906A3" w:rsidRDefault="001906A3" w:rsidP="00A507AD">
      <w:pPr>
        <w:pStyle w:val="Heading3"/>
      </w:pPr>
      <w:r w:rsidRPr="001906A3">
        <w:t>About the Team</w:t>
      </w:r>
    </w:p>
    <w:p w14:paraId="60C284F6" w14:textId="77777777" w:rsidR="00DB1CB5" w:rsidRPr="00C74117" w:rsidRDefault="00DB1CB5" w:rsidP="00DB1CB5">
      <w:pPr>
        <w:rPr>
          <w:bCs/>
        </w:rPr>
      </w:pPr>
      <w:r w:rsidRPr="00C74117">
        <w:t xml:space="preserve">National Delivery </w:t>
      </w:r>
      <w:r>
        <w:t xml:space="preserve">is responsible for engaging with </w:t>
      </w:r>
      <w:r w:rsidRPr="00C74117">
        <w:t>participants</w:t>
      </w:r>
      <w:r w:rsidRPr="00C74117">
        <w:rPr>
          <w:bCs/>
        </w:rPr>
        <w:t xml:space="preserve"> and </w:t>
      </w:r>
      <w:r>
        <w:rPr>
          <w:bCs/>
        </w:rPr>
        <w:t>managing participant plans and supports. State/Territory-based business units manage the operating functions of the NDIS, ensuring accessible, nationally-consistent participant experiences.</w:t>
      </w:r>
    </w:p>
    <w:p w14:paraId="2B0EE983" w14:textId="77777777" w:rsidR="001906A3" w:rsidRPr="001906A3" w:rsidRDefault="001906A3" w:rsidP="00596AE8">
      <w:pPr>
        <w:pStyle w:val="Heading3"/>
        <w:keepNext/>
      </w:pPr>
      <w:r w:rsidRPr="001906A3">
        <w:lastRenderedPageBreak/>
        <w:t>About the Role</w:t>
      </w:r>
    </w:p>
    <w:p w14:paraId="55764D83" w14:textId="00EC3AD4" w:rsidR="00724E5B" w:rsidRPr="00E56C98" w:rsidRDefault="00724E5B" w:rsidP="00E56C98">
      <w:r w:rsidRPr="00E56C98">
        <w:t xml:space="preserve">The APS4 </w:t>
      </w:r>
      <w:r w:rsidR="00565AFC">
        <w:t>Planner</w:t>
      </w:r>
      <w:r w:rsidRPr="00E56C98">
        <w:t xml:space="preserve"> is a team membership position that will work within defined parameters relating to their area of responsibility. It will apply well-established policy, principles, practices and procedures to achieve outcomes that supports and contr</w:t>
      </w:r>
      <w:r w:rsidR="00F65A3D">
        <w:t>ibutes to NDIA’s objectives to “</w:t>
      </w:r>
      <w:r w:rsidRPr="00E56C98">
        <w:t>build a world-leading Natio</w:t>
      </w:r>
      <w:r w:rsidR="00F65A3D">
        <w:t>nal Disability Insurance Scheme”</w:t>
      </w:r>
      <w:r w:rsidRPr="00E56C98">
        <w:t>.</w:t>
      </w:r>
    </w:p>
    <w:p w14:paraId="36887EEB" w14:textId="20281067" w:rsidR="00724E5B" w:rsidRPr="00E56C98" w:rsidRDefault="00724E5B" w:rsidP="00E56C98">
      <w:r w:rsidRPr="00E56C98">
        <w:t xml:space="preserve">The position will provide operational and administrative support that is informed and directed by sound knowledge in </w:t>
      </w:r>
      <w:r w:rsidR="00565AFC">
        <w:t>service delivery</w:t>
      </w:r>
      <w:r w:rsidRPr="00E56C98">
        <w:t xml:space="preserve"> areas and may undertake some research and analysis activities. </w:t>
      </w:r>
      <w:r w:rsidR="00596AE8">
        <w:t>Depending on location (Rural/Metro) the position may have direct contact with participants.</w:t>
      </w:r>
    </w:p>
    <w:p w14:paraId="61193A10" w14:textId="0E9B6067" w:rsidR="00131B65" w:rsidRPr="00E56C98" w:rsidRDefault="00724E5B" w:rsidP="00E56C98">
      <w:r w:rsidRPr="00E56C98">
        <w:t xml:space="preserve">The APS4 </w:t>
      </w:r>
      <w:r w:rsidR="00565AFC">
        <w:t>Planner</w:t>
      </w:r>
      <w:r w:rsidRPr="00E56C98">
        <w:t xml:space="preserve"> </w:t>
      </w:r>
      <w:r w:rsidR="00131B65" w:rsidRPr="00E56C98">
        <w:t xml:space="preserve">will have a considerable level of contact with internal and external stakeholders and will be required to communicate with and provide advice on a range of </w:t>
      </w:r>
      <w:r w:rsidR="00565AFC">
        <w:t xml:space="preserve">service delivery </w:t>
      </w:r>
      <w:r w:rsidR="00131B65" w:rsidRPr="00E56C98">
        <w:t>matters to resolve moderately complex enquiries.</w:t>
      </w:r>
    </w:p>
    <w:p w14:paraId="3285ADCD" w14:textId="20DA0529" w:rsidR="001906A3" w:rsidRPr="00E56C98" w:rsidRDefault="001906A3" w:rsidP="00E56C98">
      <w:r w:rsidRPr="00E56C98">
        <w:t>Responsibilities may include but are not limited to:</w:t>
      </w:r>
    </w:p>
    <w:p w14:paraId="788274CB" w14:textId="735DB7CD" w:rsidR="00330FBD" w:rsidRDefault="00330FBD" w:rsidP="00330FBD">
      <w:pPr>
        <w:pStyle w:val="ListParagraph"/>
        <w:numPr>
          <w:ilvl w:val="0"/>
          <w:numId w:val="3"/>
        </w:numPr>
      </w:pPr>
      <w:r>
        <w:t xml:space="preserve">Gathering information from participants and planning partners </w:t>
      </w:r>
      <w:r w:rsidR="00A05AF0">
        <w:t xml:space="preserve">over the phone or in person, </w:t>
      </w:r>
      <w:r>
        <w:t xml:space="preserve">to enable high-quality planning and </w:t>
      </w:r>
      <w:r w:rsidR="00732A79">
        <w:t>eviden</w:t>
      </w:r>
      <w:r w:rsidR="00A05AF0">
        <w:t>ce</w:t>
      </w:r>
      <w:r w:rsidR="00732A79">
        <w:t xml:space="preserve">-based </w:t>
      </w:r>
      <w:r>
        <w:t>decision-making.</w:t>
      </w:r>
    </w:p>
    <w:p w14:paraId="2A659AEA" w14:textId="09FB0030" w:rsidR="004F6786" w:rsidRDefault="004F6786" w:rsidP="00330FBD">
      <w:pPr>
        <w:pStyle w:val="ListParagraph"/>
        <w:numPr>
          <w:ilvl w:val="0"/>
          <w:numId w:val="3"/>
        </w:numPr>
      </w:pPr>
      <w:r>
        <w:t xml:space="preserve">Using a range of policies, practice guidance and legislation to make funding decisions in relation to participant plans to </w:t>
      </w:r>
      <w:r w:rsidR="00956502">
        <w:t>complement</w:t>
      </w:r>
      <w:r>
        <w:t xml:space="preserve"> informal, community and mainstream supports.</w:t>
      </w:r>
    </w:p>
    <w:p w14:paraId="53123EA3" w14:textId="451786A1" w:rsidR="00A05AF0" w:rsidRDefault="00A05AF0" w:rsidP="009C3E97">
      <w:pPr>
        <w:pStyle w:val="ListParagraph"/>
        <w:numPr>
          <w:ilvl w:val="0"/>
          <w:numId w:val="3"/>
        </w:numPr>
      </w:pPr>
      <w:r>
        <w:t>Working closely with participants and their representatives to identify current and future supports, and informal, mainstream and community support options to achieve plan outcomes.</w:t>
      </w:r>
    </w:p>
    <w:p w14:paraId="68950822" w14:textId="0649AC2E" w:rsidR="004F6786" w:rsidRDefault="004F6786" w:rsidP="00330FBD">
      <w:pPr>
        <w:pStyle w:val="ListParagraph"/>
        <w:numPr>
          <w:ilvl w:val="0"/>
          <w:numId w:val="3"/>
        </w:numPr>
      </w:pPr>
      <w:r>
        <w:t>Liaising with key stakeholders including Partners in the Community to deliver services to participants.</w:t>
      </w:r>
    </w:p>
    <w:p w14:paraId="3FC7811D" w14:textId="4B1465DF" w:rsidR="00330FBD" w:rsidRDefault="00330FBD" w:rsidP="00330FBD">
      <w:pPr>
        <w:pStyle w:val="ListParagraph"/>
        <w:numPr>
          <w:ilvl w:val="0"/>
          <w:numId w:val="3"/>
        </w:numPr>
      </w:pPr>
      <w:r>
        <w:t>Resolving issues and complaints in relation to participant plans.</w:t>
      </w:r>
    </w:p>
    <w:p w14:paraId="0239EB78" w14:textId="71403DB6" w:rsidR="006D7D69" w:rsidRDefault="006D7D69" w:rsidP="00330FBD">
      <w:pPr>
        <w:pStyle w:val="ListParagraph"/>
        <w:numPr>
          <w:ilvl w:val="0"/>
          <w:numId w:val="3"/>
        </w:numPr>
      </w:pPr>
      <w:r>
        <w:t>Completing administrative and data entry tasks relating to participant</w:t>
      </w:r>
      <w:r w:rsidR="006D4A4A">
        <w:t>s</w:t>
      </w:r>
      <w:r>
        <w:t>.</w:t>
      </w:r>
    </w:p>
    <w:p w14:paraId="482D1571" w14:textId="3AC6EAE9" w:rsidR="001906A3" w:rsidRDefault="00330FBD" w:rsidP="00601704">
      <w:pPr>
        <w:pStyle w:val="ListParagraph"/>
        <w:numPr>
          <w:ilvl w:val="0"/>
          <w:numId w:val="3"/>
        </w:numPr>
      </w:pPr>
      <w:r w:rsidRPr="005A3B3A">
        <w:t>Contribut</w:t>
      </w:r>
      <w:r>
        <w:t>ing</w:t>
      </w:r>
      <w:r w:rsidRPr="005A3B3A">
        <w:t xml:space="preserve"> to the achievement of key performance indicators</w:t>
      </w:r>
      <w:r>
        <w:t>,</w:t>
      </w:r>
      <w:r w:rsidRPr="005A3B3A">
        <w:t xml:space="preserve"> including planning targets</w:t>
      </w:r>
      <w:r>
        <w:t>.</w:t>
      </w:r>
    </w:p>
    <w:p w14:paraId="02598C6C" w14:textId="6D21DFBE" w:rsidR="006E0F21" w:rsidRPr="00E56C98" w:rsidRDefault="006E0F21" w:rsidP="006E0F21">
      <w:r w:rsidRPr="006E0F21">
        <w:t>(NOTE: the key responsibilities of the role are based on current priorities and may change over time)</w:t>
      </w:r>
    </w:p>
    <w:p w14:paraId="2373A31E" w14:textId="77777777" w:rsidR="007001E4" w:rsidRDefault="007001E4" w:rsidP="007001E4">
      <w:pPr>
        <w:pStyle w:val="Heading3"/>
      </w:pPr>
      <w:r>
        <w:t>Capabilities of the Role</w:t>
      </w:r>
    </w:p>
    <w:p w14:paraId="2645827A" w14:textId="77777777" w:rsidR="007001E4" w:rsidRDefault="007001E4" w:rsidP="007001E4">
      <w:r w:rsidRPr="0085332C">
        <w:t xml:space="preserve">The NDIA work within </w:t>
      </w:r>
      <w:r>
        <w:t xml:space="preserve">a capability framework aligned to </w:t>
      </w:r>
      <w:r w:rsidRPr="0085332C">
        <w:t xml:space="preserve">the Australian Public Service (APS) Work Level Standards. The </w:t>
      </w:r>
      <w:r>
        <w:t>capabilities d</w:t>
      </w:r>
      <w:r w:rsidRPr="0085332C">
        <w:t xml:space="preserve">etailed below are specific to the </w:t>
      </w:r>
      <w:r>
        <w:t>Individual Contributor level</w:t>
      </w:r>
      <w:r w:rsidRPr="0085332C">
        <w:t>.</w:t>
      </w:r>
    </w:p>
    <w:p w14:paraId="53AB4E39" w14:textId="77777777" w:rsidR="007001E4" w:rsidRDefault="007001E4" w:rsidP="007001E4">
      <w:pPr>
        <w:pStyle w:val="Heading4"/>
      </w:pPr>
      <w:r>
        <w:t>Adaptability</w:t>
      </w:r>
    </w:p>
    <w:p w14:paraId="6DE4BA9E" w14:textId="77777777" w:rsidR="007001E4" w:rsidRDefault="007001E4" w:rsidP="007001E4">
      <w:pPr>
        <w:keepNext/>
      </w:pPr>
      <w:r w:rsidRPr="0085332C">
        <w:t>Maintaining effectiveness when experiencing major changes in work responsibilities or environment (e.g., people, processes, structure, or culture); adjusting effectively to change by exploring the benefits, trying new approaches, and collaborating with others to make the change successful.</w:t>
      </w:r>
    </w:p>
    <w:p w14:paraId="7AD83E66" w14:textId="77777777" w:rsidR="007001E4" w:rsidRDefault="007001E4" w:rsidP="007001E4">
      <w:pPr>
        <w:pStyle w:val="Heading4"/>
      </w:pPr>
      <w:r>
        <w:t>Building Customer Loyalty</w:t>
      </w:r>
    </w:p>
    <w:p w14:paraId="54DECAC3" w14:textId="77777777" w:rsidR="007001E4" w:rsidRDefault="007001E4" w:rsidP="007001E4">
      <w:r>
        <w:t>Meeting and exceeding internal or external customer expectations while cultivating relationships that secure commitment and trust.</w:t>
      </w:r>
    </w:p>
    <w:p w14:paraId="0215707D" w14:textId="77777777" w:rsidR="007001E4" w:rsidRDefault="007001E4" w:rsidP="007001E4">
      <w:pPr>
        <w:pStyle w:val="Heading4"/>
      </w:pPr>
      <w:r>
        <w:t>Continuous Learning</w:t>
      </w:r>
    </w:p>
    <w:p w14:paraId="0B891021" w14:textId="77777777" w:rsidR="007001E4" w:rsidRDefault="007001E4" w:rsidP="007001E4">
      <w:r>
        <w:t>Actively identifying new areas for learning; regularly creating and taking advantage of learning opportunities; using newly gained knowledge and skill on the job and learning through their application.</w:t>
      </w:r>
    </w:p>
    <w:p w14:paraId="243C759E" w14:textId="77777777" w:rsidR="007001E4" w:rsidRDefault="007001E4" w:rsidP="007001E4">
      <w:pPr>
        <w:pStyle w:val="Heading4"/>
      </w:pPr>
      <w:r>
        <w:t>Managing Work</w:t>
      </w:r>
    </w:p>
    <w:p w14:paraId="3E78FEA3" w14:textId="77777777" w:rsidR="007001E4" w:rsidRDefault="007001E4" w:rsidP="007001E4">
      <w:r w:rsidRPr="001E35F8">
        <w:t>Effectively managing one’s time and resources to ensure that work is completed efficiently.</w:t>
      </w:r>
    </w:p>
    <w:p w14:paraId="42CD9269" w14:textId="77777777" w:rsidR="007001E4" w:rsidRDefault="007001E4" w:rsidP="007001E4">
      <w:pPr>
        <w:pStyle w:val="Heading4"/>
      </w:pPr>
      <w:r>
        <w:t>Leveraging Feedback</w:t>
      </w:r>
    </w:p>
    <w:p w14:paraId="6376AA8C" w14:textId="77777777" w:rsidR="007001E4" w:rsidRDefault="007001E4" w:rsidP="007001E4">
      <w:r w:rsidRPr="001E35F8">
        <w:t>Taking full advantage of opportunities to receive and explore feedback about own performance (from assessments, managers, coworkers, internal/extern</w:t>
      </w:r>
      <w:bookmarkStart w:id="0" w:name="_GoBack"/>
      <w:bookmarkEnd w:id="0"/>
      <w:r w:rsidRPr="001E35F8">
        <w:t>al partners, or customers); responding favorably to feedback and using it constructively to take action to improve knowledge, skills, behaviour, and impact on others.</w:t>
      </w:r>
    </w:p>
    <w:p w14:paraId="5A79A5FC" w14:textId="77777777" w:rsidR="007001E4" w:rsidRDefault="007001E4" w:rsidP="007001E4">
      <w:pPr>
        <w:pStyle w:val="Heading4"/>
        <w:keepNext/>
      </w:pPr>
      <w:r>
        <w:lastRenderedPageBreak/>
        <w:t>Technical / Professional Knowledge or Skill</w:t>
      </w:r>
    </w:p>
    <w:p w14:paraId="07E18852" w14:textId="77777777" w:rsidR="007001E4" w:rsidRDefault="007001E4" w:rsidP="007001E4">
      <w:pPr>
        <w:keepNext/>
      </w:pPr>
      <w:r w:rsidRPr="001E35F8">
        <w:t>Having achieved a satisfactory level of technical, functional, and/or professional skill or knowledge in position-related areas; keeping up with current developments and trends in areas of expertise; leveraging expert knowledge to accomplish results.</w:t>
      </w:r>
    </w:p>
    <w:p w14:paraId="7237681C" w14:textId="77777777" w:rsidR="007001E4" w:rsidRDefault="007001E4" w:rsidP="007001E4">
      <w:pPr>
        <w:pStyle w:val="Heading4"/>
      </w:pPr>
      <w:r>
        <w:t>Managing Relationships</w:t>
      </w:r>
    </w:p>
    <w:p w14:paraId="52A1EE76" w14:textId="77777777" w:rsidR="007001E4" w:rsidRDefault="007001E4" w:rsidP="007001E4">
      <w:r w:rsidRPr="001E35F8">
        <w:t>Meeting the personal needs of individuals to build trust, encourage two-way communication, and strengthen relationships.</w:t>
      </w:r>
    </w:p>
    <w:p w14:paraId="2945FB1D" w14:textId="77777777" w:rsidR="007001E4" w:rsidRDefault="007001E4" w:rsidP="007001E4">
      <w:pPr>
        <w:pStyle w:val="Heading4"/>
      </w:pPr>
      <w:r>
        <w:t>Quality Orientation</w:t>
      </w:r>
    </w:p>
    <w:p w14:paraId="7CBF3DA1" w14:textId="77777777" w:rsidR="007001E4" w:rsidRDefault="007001E4" w:rsidP="007001E4">
      <w:r w:rsidRPr="001E35F8">
        <w:t>Accomplishing tasks by considering all areas involved, no matter how detailed; showing concern for all aspects of the job; accurately checking processes and tasks; being watchful over a period of time.</w:t>
      </w:r>
    </w:p>
    <w:p w14:paraId="4FAC4F3C" w14:textId="77777777" w:rsidR="007001E4" w:rsidRDefault="007001E4" w:rsidP="007001E4">
      <w:pPr>
        <w:pStyle w:val="Heading4"/>
      </w:pPr>
      <w:r>
        <w:t>Energy</w:t>
      </w:r>
    </w:p>
    <w:p w14:paraId="5A0D5E1A" w14:textId="2068937B" w:rsidR="007001E4" w:rsidRDefault="007001E4" w:rsidP="007001E4">
      <w:r w:rsidRPr="001E35F8">
        <w:t>Consistently maintaining high levels of activity or productivity; operating with vigor, effectiveness, and determination over extended periods of time.</w:t>
      </w:r>
    </w:p>
    <w:p w14:paraId="049C6ED7" w14:textId="6EDE1D0D" w:rsidR="001906A3" w:rsidRPr="001906A3" w:rsidRDefault="001906A3" w:rsidP="001906A3">
      <w:pPr>
        <w:pStyle w:val="Heading3"/>
      </w:pPr>
      <w:r w:rsidRPr="001906A3">
        <w:t>Role Specifications</w:t>
      </w:r>
    </w:p>
    <w:p w14:paraId="208A66BD" w14:textId="23822CB1" w:rsidR="000731FA" w:rsidRDefault="000731FA" w:rsidP="000731FA">
      <w:r w:rsidRPr="00B81DAF">
        <w:t xml:space="preserve">Please see below a list of the main physical and psychological work environment characteristics that an employee may encounter </w:t>
      </w:r>
      <w:r w:rsidRPr="00212378">
        <w:t xml:space="preserve">while performing the essential functions of </w:t>
      </w:r>
      <w:r>
        <w:t>this role</w:t>
      </w:r>
      <w:r w:rsidR="00A05AF0">
        <w:t>.</w:t>
      </w:r>
    </w:p>
    <w:p w14:paraId="78941E2C" w14:textId="77777777" w:rsidR="000731FA" w:rsidRDefault="000731FA" w:rsidP="000731FA">
      <w:pPr>
        <w:pStyle w:val="Heading4"/>
      </w:pPr>
      <w:r>
        <w:t>Working environment</w:t>
      </w:r>
    </w:p>
    <w:p w14:paraId="6556830E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working in an open office environment (exposure to general workplace chatter)</w:t>
      </w:r>
    </w:p>
    <w:p w14:paraId="42EEA0B4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working in a team environment</w:t>
      </w:r>
    </w:p>
    <w:p w14:paraId="7B638FB7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managing demanding and changing workloads and competing priorities</w:t>
      </w:r>
    </w:p>
    <w:p w14:paraId="358D52DF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 xml:space="preserve">working alone </w:t>
      </w:r>
    </w:p>
    <w:p w14:paraId="09B1045D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 xml:space="preserve">working at a co-located site  </w:t>
      </w:r>
    </w:p>
    <w:p w14:paraId="670124F9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significant periods of sitting at a counter or desk</w:t>
      </w:r>
    </w:p>
    <w:p w14:paraId="4B37DD2A" w14:textId="77777777" w:rsidR="00F65A3D" w:rsidRDefault="00F65A3D" w:rsidP="00F65A3D">
      <w:pPr>
        <w:pStyle w:val="ListParagraph"/>
        <w:numPr>
          <w:ilvl w:val="0"/>
          <w:numId w:val="5"/>
        </w:numPr>
      </w:pPr>
      <w:r>
        <w:t>d</w:t>
      </w:r>
      <w:r w:rsidRPr="00C50A2A">
        <w:t>irect contact with participants of the scheme</w:t>
      </w:r>
    </w:p>
    <w:p w14:paraId="022EF97A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attending external locations offsite including participants' homes (which may have multiple stories or be accessible only via uneven ground, stairs)</w:t>
      </w:r>
    </w:p>
    <w:p w14:paraId="5F255D03" w14:textId="3E1DC04D" w:rsidR="000731FA" w:rsidRDefault="000731FA" w:rsidP="000731FA">
      <w:pPr>
        <w:pStyle w:val="ListParagraph"/>
        <w:numPr>
          <w:ilvl w:val="0"/>
          <w:numId w:val="5"/>
        </w:numPr>
      </w:pPr>
      <w:r>
        <w:t>operating a telephone, computer</w:t>
      </w:r>
    </w:p>
    <w:p w14:paraId="376E35ED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computer/screen based work</w:t>
      </w:r>
    </w:p>
    <w:p w14:paraId="1A179CEB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 xml:space="preserve">requirement to read or otherwise extract information from printed material/signage </w:t>
      </w:r>
    </w:p>
    <w:p w14:paraId="16EB925B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high levels of phone usage</w:t>
      </w:r>
    </w:p>
    <w:p w14:paraId="665A5C43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high levels of face to face work</w:t>
      </w:r>
    </w:p>
    <w:p w14:paraId="339260D0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attending meetings for extended periods</w:t>
      </w:r>
    </w:p>
    <w:p w14:paraId="1198E9AD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 xml:space="preserve">exposure to noisy conditions </w:t>
      </w:r>
    </w:p>
    <w:p w14:paraId="32494AB8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driving vehicles</w:t>
      </w:r>
    </w:p>
    <w:p w14:paraId="40C44983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driving vehicles possibly over long distances and in all traffic and weather conditions, including the capacity to deal with minor vehicle problems</w:t>
      </w:r>
    </w:p>
    <w:p w14:paraId="45450A2B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 xml:space="preserve">driving vehicles possible over long distances in remote locations on unsealed roads and in all traffic and weather conditions, including the capacity to deal with minor vehicle problems </w:t>
      </w:r>
    </w:p>
    <w:p w14:paraId="2226DF08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requiring mobility over uneven terrain such as unsealed roads, footpaths, steps and stairs in all weather conditions</w:t>
      </w:r>
    </w:p>
    <w:p w14:paraId="4846E81C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working in different geographical locations</w:t>
      </w:r>
    </w:p>
    <w:p w14:paraId="63434878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 xml:space="preserve">remote/regional/metro planning </w:t>
      </w:r>
    </w:p>
    <w:p w14:paraId="27401CAE" w14:textId="77777777" w:rsidR="000731FA" w:rsidRDefault="000731FA" w:rsidP="000731FA">
      <w:pPr>
        <w:pStyle w:val="ListParagraph"/>
        <w:numPr>
          <w:ilvl w:val="0"/>
          <w:numId w:val="5"/>
        </w:numPr>
      </w:pPr>
      <w:r>
        <w:t>assistance animals may be in the work area (FYI for people with allergies or phobias)</w:t>
      </w:r>
    </w:p>
    <w:p w14:paraId="61990711" w14:textId="77777777" w:rsidR="000731FA" w:rsidRPr="00AC52E7" w:rsidRDefault="000731FA" w:rsidP="000731FA">
      <w:pPr>
        <w:pStyle w:val="ListParagraph"/>
        <w:numPr>
          <w:ilvl w:val="0"/>
          <w:numId w:val="5"/>
        </w:numPr>
      </w:pPr>
      <w:r>
        <w:t>encounter constant work interruptions</w:t>
      </w:r>
    </w:p>
    <w:p w14:paraId="46B0F86F" w14:textId="77777777" w:rsidR="000731FA" w:rsidRDefault="000731FA" w:rsidP="000731FA">
      <w:pPr>
        <w:pStyle w:val="Heading4"/>
        <w:tabs>
          <w:tab w:val="left" w:pos="1905"/>
        </w:tabs>
      </w:pPr>
      <w:r>
        <w:t>Emotional</w:t>
      </w:r>
      <w:r>
        <w:tab/>
      </w:r>
    </w:p>
    <w:p w14:paraId="0E378B53" w14:textId="77777777" w:rsidR="000731FA" w:rsidRDefault="000731FA" w:rsidP="000731FA">
      <w:pPr>
        <w:pStyle w:val="ListParagraph"/>
        <w:numPr>
          <w:ilvl w:val="0"/>
          <w:numId w:val="6"/>
        </w:numPr>
      </w:pPr>
      <w:r>
        <w:t>dealing with confronting and complex situations and information</w:t>
      </w:r>
    </w:p>
    <w:p w14:paraId="03E8B032" w14:textId="77777777" w:rsidR="000731FA" w:rsidRDefault="000731FA" w:rsidP="000731FA">
      <w:pPr>
        <w:pStyle w:val="ListParagraph"/>
        <w:numPr>
          <w:ilvl w:val="0"/>
          <w:numId w:val="6"/>
        </w:numPr>
      </w:pPr>
      <w:r>
        <w:lastRenderedPageBreak/>
        <w:t>dealing with conflict</w:t>
      </w:r>
    </w:p>
    <w:p w14:paraId="10BC14C1" w14:textId="77777777" w:rsidR="000731FA" w:rsidRDefault="000731FA" w:rsidP="000731FA">
      <w:pPr>
        <w:pStyle w:val="ListParagraph"/>
        <w:numPr>
          <w:ilvl w:val="0"/>
          <w:numId w:val="6"/>
        </w:numPr>
      </w:pPr>
      <w:r>
        <w:t>dealing with challenging conversations and behaviours</w:t>
      </w:r>
    </w:p>
    <w:p w14:paraId="1A74F87F" w14:textId="77777777" w:rsidR="000731FA" w:rsidRPr="00AC52E7" w:rsidRDefault="000731FA" w:rsidP="000731FA">
      <w:pPr>
        <w:pStyle w:val="ListParagraph"/>
        <w:numPr>
          <w:ilvl w:val="0"/>
          <w:numId w:val="6"/>
        </w:numPr>
      </w:pPr>
      <w:r>
        <w:t>providing empathy</w:t>
      </w:r>
    </w:p>
    <w:p w14:paraId="146DE573" w14:textId="77777777" w:rsidR="000731FA" w:rsidRDefault="000731FA" w:rsidP="000731FA">
      <w:pPr>
        <w:pStyle w:val="Heading4"/>
      </w:pPr>
      <w:r>
        <w:t>Information Technology and Security</w:t>
      </w:r>
    </w:p>
    <w:p w14:paraId="6DE40E1E" w14:textId="77777777" w:rsidR="000731FA" w:rsidRDefault="000731FA" w:rsidP="000731FA">
      <w:pPr>
        <w:pStyle w:val="ListParagraph"/>
        <w:numPr>
          <w:ilvl w:val="0"/>
          <w:numId w:val="7"/>
        </w:numPr>
      </w:pPr>
      <w:r w:rsidRPr="00AC52E7">
        <w:t xml:space="preserve">Australian Government Security Vetting Agency (AGSVA) clearance </w:t>
      </w:r>
    </w:p>
    <w:p w14:paraId="60FE95EC" w14:textId="731A1512" w:rsidR="000731FA" w:rsidRDefault="000731FA" w:rsidP="000731FA">
      <w:pPr>
        <w:pStyle w:val="ListParagraph"/>
        <w:numPr>
          <w:ilvl w:val="0"/>
          <w:numId w:val="7"/>
        </w:numPr>
      </w:pPr>
      <w:r>
        <w:t xml:space="preserve">computer/software applications - </w:t>
      </w:r>
      <w:r w:rsidR="007419B2">
        <w:t>M</w:t>
      </w:r>
      <w:r>
        <w:t xml:space="preserve">icrosoft </w:t>
      </w:r>
      <w:r w:rsidR="007419B2">
        <w:t>O</w:t>
      </w:r>
      <w:r>
        <w:t>ffice computer based work</w:t>
      </w:r>
    </w:p>
    <w:p w14:paraId="21CA76D9" w14:textId="77777777" w:rsidR="000731FA" w:rsidRPr="00AC52E7" w:rsidRDefault="000731FA" w:rsidP="000731FA">
      <w:pPr>
        <w:pStyle w:val="ListParagraph"/>
        <w:numPr>
          <w:ilvl w:val="0"/>
          <w:numId w:val="7"/>
        </w:numPr>
      </w:pPr>
      <w:r>
        <w:t>ability to access and use client records management system (CRM) and associated NDIA business applications</w:t>
      </w:r>
    </w:p>
    <w:p w14:paraId="4508BF3F" w14:textId="65E07838" w:rsidR="009C0D96" w:rsidRPr="00E56C98" w:rsidRDefault="000731FA" w:rsidP="000731FA">
      <w:r w:rsidRPr="00920017">
        <w:t>Where possible, the NDIA will make reasonable adjustments to enable individuals with disabilities to perform the essential functions of the role</w:t>
      </w:r>
      <w:r>
        <w:t>.</w:t>
      </w:r>
    </w:p>
    <w:p w14:paraId="1572EA97" w14:textId="0519ACD9" w:rsidR="00021AC7" w:rsidRDefault="001906A3" w:rsidP="00021AC7">
      <w:pPr>
        <w:pStyle w:val="Heading2"/>
      </w:pPr>
      <w:r>
        <w:t>Work Level Expectations</w:t>
      </w:r>
    </w:p>
    <w:p w14:paraId="1DFB438D" w14:textId="348DDDAA" w:rsidR="001906A3" w:rsidRDefault="001906A3" w:rsidP="001906A3">
      <w:r w:rsidRPr="001906A3">
        <w:t xml:space="preserve">The NDIA work within the </w:t>
      </w:r>
      <w:hyperlink r:id="rId13" w:history="1">
        <w:r w:rsidR="00693484">
          <w:rPr>
            <w:rStyle w:val="Hyperlink"/>
            <w:rFonts w:cs="Arial"/>
          </w:rPr>
          <w:t>Australian Public Service (APS) Work Level Standards</w:t>
        </w:r>
      </w:hyperlink>
      <w:r w:rsidRPr="001906A3">
        <w:t>. The duties detaile</w:t>
      </w:r>
      <w:r>
        <w:t>d below are specific to the APS4</w:t>
      </w:r>
      <w:r w:rsidRPr="001906A3">
        <w:t xml:space="preserve"> classification. </w:t>
      </w:r>
    </w:p>
    <w:p w14:paraId="6BA4B72C" w14:textId="6E466771" w:rsidR="00021AC7" w:rsidRDefault="00021AC7" w:rsidP="00021AC7">
      <w:pPr>
        <w:pStyle w:val="Heading3"/>
      </w:pPr>
      <w:r>
        <w:t>Leadership and Accountability</w:t>
      </w:r>
    </w:p>
    <w:p w14:paraId="291400E8" w14:textId="301198BC" w:rsidR="00021AC7" w:rsidRPr="00E56C98" w:rsidRDefault="00DB1CB5" w:rsidP="00E56C98">
      <w:r w:rsidRPr="00BF5603">
        <w:t>Sound understanding of relevant statutory, regulatory and policy frameworks in order to draw conclusions, interpret and apply guidance material and resolve recurring problems</w:t>
      </w:r>
      <w:r>
        <w:t>.</w:t>
      </w:r>
    </w:p>
    <w:p w14:paraId="7F7389BC" w14:textId="7149BEEA" w:rsidR="00021AC7" w:rsidRPr="00E56C98" w:rsidRDefault="00DB1CB5" w:rsidP="00E56C98">
      <w:r>
        <w:t>Responsible for managing competing requests, demands and priorities.</w:t>
      </w:r>
    </w:p>
    <w:p w14:paraId="0E78001D" w14:textId="77777777" w:rsidR="00021AC7" w:rsidRPr="00E56C98" w:rsidRDefault="00021AC7" w:rsidP="00E56C98">
      <w:pPr>
        <w:pStyle w:val="Heading3"/>
      </w:pPr>
      <w:r w:rsidRPr="00E56C98">
        <w:t>Management Diversity and Span</w:t>
      </w:r>
    </w:p>
    <w:p w14:paraId="057C2564" w14:textId="77777777" w:rsidR="00596AE8" w:rsidRDefault="00596AE8" w:rsidP="00596AE8">
      <w:r>
        <w:t>Undertake procedural, clerical, administrative support or operational tasks including some research and analysis activities.</w:t>
      </w:r>
    </w:p>
    <w:p w14:paraId="3F5EDE6C" w14:textId="77777777" w:rsidR="00021AC7" w:rsidRPr="00E56C98" w:rsidRDefault="00021AC7" w:rsidP="00E56C98">
      <w:pPr>
        <w:pStyle w:val="Heading3"/>
      </w:pPr>
      <w:r w:rsidRPr="00E56C98">
        <w:t>Job Context and Environment</w:t>
      </w:r>
    </w:p>
    <w:p w14:paraId="68A83F2D" w14:textId="7AA516A3" w:rsidR="00BE04E5" w:rsidRPr="00E56C98" w:rsidRDefault="00DB1CB5" w:rsidP="00E56C98">
      <w:r>
        <w:t>Apply judgement, knowledge and limited discretion in interpreting and applying legislation, instructions, guidelines and procedures.</w:t>
      </w:r>
    </w:p>
    <w:p w14:paraId="2FEA0DDF" w14:textId="7BC438F6" w:rsidR="00021AC7" w:rsidRPr="00E56C98" w:rsidRDefault="00DB1CB5" w:rsidP="00E56C98">
      <w:r>
        <w:t>Monitors emerging issues to identify impact on tasks and mitigate risks that will impact on own and team work outcomes.</w:t>
      </w:r>
    </w:p>
    <w:p w14:paraId="4122EB92" w14:textId="77777777" w:rsidR="00021AC7" w:rsidRPr="00E56C98" w:rsidRDefault="00021AC7" w:rsidP="00E56C98">
      <w:pPr>
        <w:pStyle w:val="Heading3"/>
      </w:pPr>
      <w:r w:rsidRPr="00E56C98">
        <w:t>Independence and Decision-Making</w:t>
      </w:r>
    </w:p>
    <w:p w14:paraId="48930A9B" w14:textId="720CDA21" w:rsidR="00BE04E5" w:rsidRPr="00E56C98" w:rsidRDefault="00DB1CB5" w:rsidP="00E56C98">
      <w:r>
        <w:t>The work may involve working independently to manage specific tasks, processes or activities against stated objectives with supervision generally limited to complex tasks or unfamiliar situations.</w:t>
      </w:r>
    </w:p>
    <w:p w14:paraId="4C0AA7FC" w14:textId="012B3817" w:rsidR="00BE04E5" w:rsidRPr="00E56C98" w:rsidRDefault="00DB1CB5" w:rsidP="00E56C98">
      <w:r>
        <w:t>Decisions are based on policy, procedures and working standards that provide only general guidelines and impact on the work area or specific function.</w:t>
      </w:r>
    </w:p>
    <w:p w14:paraId="5C40E1B7" w14:textId="04182320" w:rsidR="00021AC7" w:rsidRPr="00E56C98" w:rsidRDefault="00590D73" w:rsidP="00E56C98">
      <w:r>
        <w:t>Lateral thinking is required to generate viable options and the implementation of solutions.</w:t>
      </w:r>
    </w:p>
    <w:p w14:paraId="40200F75" w14:textId="77777777" w:rsidR="00021AC7" w:rsidRPr="00E56C98" w:rsidRDefault="00021AC7" w:rsidP="00E56C98">
      <w:pPr>
        <w:pStyle w:val="Heading3"/>
      </w:pPr>
      <w:r w:rsidRPr="00E56C98">
        <w:t>Stakeholder Management</w:t>
      </w:r>
    </w:p>
    <w:p w14:paraId="7E5AA108" w14:textId="22D5EA3A" w:rsidR="00BE04E5" w:rsidRPr="00E56C98" w:rsidRDefault="00590D73" w:rsidP="00E56C98">
      <w:r>
        <w:t>Communicate with and provide information and advice to a range of stakeholders.</w:t>
      </w:r>
    </w:p>
    <w:p w14:paraId="47EF2850" w14:textId="38AC3584" w:rsidR="00724E5B" w:rsidRPr="00E56C98" w:rsidRDefault="00590D73" w:rsidP="00E56C98">
      <w:r>
        <w:t>A level of tact, discretion or persuasion is necessary.</w:t>
      </w:r>
    </w:p>
    <w:p w14:paraId="2C31AC4E" w14:textId="14580F3C" w:rsidR="00021AC7" w:rsidRPr="009E67FD" w:rsidRDefault="001906A3" w:rsidP="000731FA">
      <w:pPr>
        <w:pStyle w:val="Heading2"/>
        <w:keepNext/>
        <w:rPr>
          <w:rStyle w:val="BookTitle"/>
          <w:color w:val="auto"/>
          <w:sz w:val="36"/>
        </w:rPr>
      </w:pPr>
      <w:r>
        <w:rPr>
          <w:rStyle w:val="BookTitle"/>
          <w:color w:val="auto"/>
          <w:sz w:val="36"/>
        </w:rPr>
        <w:lastRenderedPageBreak/>
        <w:t>Organisational Responsibilities</w:t>
      </w:r>
    </w:p>
    <w:p w14:paraId="7841F03B" w14:textId="5250CE34" w:rsidR="001906A3" w:rsidRPr="00E56C98" w:rsidRDefault="001906A3" w:rsidP="000731FA">
      <w:pPr>
        <w:keepNext/>
      </w:pPr>
      <w:r w:rsidRPr="00E56C98">
        <w:t>Assume responsibility for the identification of risks, including the evaluation, management and control of all risks relevant to your area of responsibility.</w:t>
      </w:r>
    </w:p>
    <w:p w14:paraId="392FBA59" w14:textId="107BCBB1" w:rsidR="00021AC7" w:rsidRPr="00E56C98" w:rsidRDefault="00021AC7" w:rsidP="00E56C98">
      <w:r w:rsidRPr="00E56C98">
        <w:t xml:space="preserve">To ensure compliance with the </w:t>
      </w:r>
      <w:r w:rsidRPr="000731FA">
        <w:rPr>
          <w:i/>
        </w:rPr>
        <w:t>Work Health and Safety (Commonwealth) Act 2011</w:t>
      </w:r>
      <w:r w:rsidRPr="00E56C98">
        <w:t xml:space="preserve">, the occupant of this APS position is accountable while at work </w:t>
      </w:r>
      <w:r w:rsidR="00517CB6" w:rsidRPr="00E56C98">
        <w:t>to</w:t>
      </w:r>
      <w:r w:rsidRPr="00E56C98">
        <w:t xml:space="preserve"> ensure they:</w:t>
      </w:r>
    </w:p>
    <w:p w14:paraId="770CC4CA" w14:textId="49CAF789" w:rsidR="00021AC7" w:rsidRPr="00E56C98" w:rsidRDefault="00021AC7" w:rsidP="00E56C98">
      <w:pPr>
        <w:pStyle w:val="ListParagraph"/>
        <w:numPr>
          <w:ilvl w:val="0"/>
          <w:numId w:val="4"/>
        </w:numPr>
      </w:pPr>
      <w:r w:rsidRPr="00E56C98">
        <w:t>take reasonable care for their own health and safety; and</w:t>
      </w:r>
    </w:p>
    <w:p w14:paraId="3FE67F21" w14:textId="54AADDA4" w:rsidR="00021AC7" w:rsidRPr="00E56C98" w:rsidRDefault="00021AC7" w:rsidP="00E56C98">
      <w:pPr>
        <w:pStyle w:val="ListParagraph"/>
        <w:numPr>
          <w:ilvl w:val="0"/>
          <w:numId w:val="4"/>
        </w:numPr>
      </w:pPr>
      <w:r w:rsidRPr="00E56C98">
        <w:t>take reasonable care that their acts or omissions do not adversely affect the health and safety of other persons; and</w:t>
      </w:r>
    </w:p>
    <w:p w14:paraId="2EA3A8E0" w14:textId="5B333094" w:rsidR="002679FC" w:rsidRPr="00E56C98" w:rsidRDefault="00021AC7" w:rsidP="00E56C98">
      <w:pPr>
        <w:pStyle w:val="ListParagraph"/>
        <w:numPr>
          <w:ilvl w:val="0"/>
          <w:numId w:val="4"/>
        </w:numPr>
      </w:pPr>
      <w:r w:rsidRPr="00E56C98">
        <w:t>comply with reasonable instruction, policy or procedures given or notified by the NDIA relating to health or safety across the NDIA.</w:t>
      </w:r>
    </w:p>
    <w:sectPr w:rsidR="002679FC" w:rsidRPr="00E56C98" w:rsidSect="003C3D2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3A8E5" w14:textId="77777777" w:rsidR="000D630E" w:rsidRDefault="000D630E" w:rsidP="002679FC">
      <w:r>
        <w:separator/>
      </w:r>
    </w:p>
  </w:endnote>
  <w:endnote w:type="continuationSeparator" w:id="0">
    <w:p w14:paraId="2EA3A8E6" w14:textId="77777777" w:rsidR="000D630E" w:rsidRDefault="000D630E" w:rsidP="002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F7244" w14:textId="2213D228" w:rsidR="00021AC7" w:rsidRPr="002679FC" w:rsidRDefault="00021AC7" w:rsidP="00021AC7">
    <w:pPr>
      <w:pStyle w:val="Footer"/>
      <w:tabs>
        <w:tab w:val="clear" w:pos="9026"/>
        <w:tab w:val="left" w:pos="4513"/>
        <w:tab w:val="right" w:pos="10065"/>
      </w:tabs>
      <w:rPr>
        <w:noProof/>
        <w:color w:val="652F76"/>
      </w:rPr>
    </w:pPr>
    <w:r w:rsidRPr="000614D5">
      <w:rPr>
        <w:sz w:val="24"/>
        <w:szCs w:val="24"/>
        <w:lang w:val="en-US"/>
      </w:rPr>
      <w:t>Position Description for:</w:t>
    </w:r>
    <w:r>
      <w:rPr>
        <w:sz w:val="24"/>
        <w:szCs w:val="24"/>
        <w:lang w:val="en-US"/>
      </w:rPr>
      <w:t xml:space="preserve"> </w:t>
    </w:r>
    <w:r w:rsidR="00565AFC">
      <w:rPr>
        <w:sz w:val="24"/>
        <w:szCs w:val="24"/>
        <w:lang w:val="en-US"/>
      </w:rPr>
      <w:t>APS4 Planner</w:t>
    </w:r>
    <w:r w:rsidR="000731FA" w:rsidRPr="00B457F8">
      <w:rPr>
        <w:sz w:val="24"/>
        <w:szCs w:val="24"/>
        <w:lang w:val="en-US"/>
      </w:rPr>
      <w:t xml:space="preserve"> (</w:t>
    </w:r>
    <w:r w:rsidR="004F6786">
      <w:rPr>
        <w:sz w:val="24"/>
        <w:szCs w:val="24"/>
        <w:lang w:val="en-US"/>
      </w:rPr>
      <w:t>02/12</w:t>
    </w:r>
    <w:r w:rsidR="007001E4">
      <w:rPr>
        <w:sz w:val="24"/>
        <w:szCs w:val="24"/>
        <w:lang w:val="en-US"/>
      </w:rPr>
      <w:t>/2021</w:t>
    </w:r>
    <w:r w:rsidR="000731FA" w:rsidRPr="00B457F8">
      <w:rPr>
        <w:sz w:val="24"/>
        <w:szCs w:val="24"/>
        <w:lang w:val="en-US"/>
      </w:rPr>
      <w:t>)</w:t>
    </w:r>
    <w:r>
      <w:rPr>
        <w:sz w:val="24"/>
        <w:szCs w:val="24"/>
        <w:lang w:val="en-US"/>
      </w:rPr>
      <w:tab/>
    </w:r>
    <w:sdt>
      <w:sdtPr>
        <w:id w:val="930394150"/>
        <w:docPartObj>
          <w:docPartGallery w:val="Page Numbers (Bottom of Page)"/>
          <w:docPartUnique/>
        </w:docPartObj>
      </w:sdtPr>
      <w:sdtEndPr>
        <w:rPr>
          <w:noProof/>
          <w:color w:val="652F76"/>
        </w:rPr>
      </w:sdtEndPr>
      <w:sdtContent>
        <w:r w:rsidR="002679FC" w:rsidRPr="002679FC">
          <w:rPr>
            <w:color w:val="652F76"/>
          </w:rPr>
          <w:fldChar w:fldCharType="begin"/>
        </w:r>
        <w:r w:rsidR="002679FC" w:rsidRPr="002679FC">
          <w:rPr>
            <w:color w:val="652F76"/>
          </w:rPr>
          <w:instrText xml:space="preserve"> PAGE   \* MERGEFORMAT </w:instrText>
        </w:r>
        <w:r w:rsidR="002679FC" w:rsidRPr="002679FC">
          <w:rPr>
            <w:color w:val="652F76"/>
          </w:rPr>
          <w:fldChar w:fldCharType="separate"/>
        </w:r>
        <w:r w:rsidR="00956502">
          <w:rPr>
            <w:noProof/>
            <w:color w:val="652F76"/>
          </w:rPr>
          <w:t>5</w:t>
        </w:r>
        <w:r w:rsidR="002679FC" w:rsidRPr="002679FC">
          <w:rPr>
            <w:noProof/>
            <w:color w:val="652F7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A8ED" w14:textId="3E2C78E0" w:rsidR="003C3D27" w:rsidRPr="004D5F80" w:rsidRDefault="00956502" w:rsidP="004D5F80">
    <w:pPr>
      <w:pStyle w:val="Footer"/>
      <w:jc w:val="right"/>
      <w:rPr>
        <w:noProof/>
        <w:color w:val="652F76"/>
      </w:rPr>
    </w:pPr>
    <w:sdt>
      <w:sdtPr>
        <w:id w:val="-1397811917"/>
        <w:docPartObj>
          <w:docPartGallery w:val="Page Numbers (Bottom of Page)"/>
          <w:docPartUnique/>
        </w:docPartObj>
      </w:sdtPr>
      <w:sdtEndPr>
        <w:rPr>
          <w:noProof/>
          <w:color w:val="652F76"/>
        </w:rPr>
      </w:sdtEndPr>
      <w:sdtContent>
        <w:r w:rsidR="003C3D27" w:rsidRPr="002679FC">
          <w:rPr>
            <w:color w:val="652F76"/>
          </w:rPr>
          <w:fldChar w:fldCharType="begin"/>
        </w:r>
        <w:r w:rsidR="003C3D27" w:rsidRPr="002679FC">
          <w:rPr>
            <w:color w:val="652F76"/>
          </w:rPr>
          <w:instrText xml:space="preserve"> PAGE   \* MERGEFORMAT </w:instrText>
        </w:r>
        <w:r w:rsidR="003C3D27" w:rsidRPr="002679FC">
          <w:rPr>
            <w:color w:val="652F76"/>
          </w:rPr>
          <w:fldChar w:fldCharType="separate"/>
        </w:r>
        <w:r>
          <w:rPr>
            <w:noProof/>
            <w:color w:val="652F76"/>
          </w:rPr>
          <w:t>1</w:t>
        </w:r>
        <w:r w:rsidR="003C3D27" w:rsidRPr="002679FC">
          <w:rPr>
            <w:noProof/>
            <w:color w:val="652F7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3A8E3" w14:textId="77777777" w:rsidR="000D630E" w:rsidRDefault="000D630E" w:rsidP="002679FC">
      <w:r>
        <w:separator/>
      </w:r>
    </w:p>
  </w:footnote>
  <w:footnote w:type="continuationSeparator" w:id="0">
    <w:p w14:paraId="2EA3A8E4" w14:textId="77777777" w:rsidR="000D630E" w:rsidRDefault="000D630E" w:rsidP="0026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A8E7" w14:textId="77777777" w:rsidR="003C3D27" w:rsidRDefault="003C3D27" w:rsidP="003C3D27">
    <w:pPr>
      <w:pStyle w:val="Header"/>
      <w:tabs>
        <w:tab w:val="clear" w:pos="4513"/>
        <w:tab w:val="clear" w:pos="9026"/>
        <w:tab w:val="left" w:pos="361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A8E9" w14:textId="3859E5E9" w:rsidR="004D5F80" w:rsidRPr="00432848" w:rsidRDefault="00C50889" w:rsidP="00CB2135">
    <w:pPr>
      <w:spacing w:before="120"/>
      <w:ind w:left="113"/>
      <w:rPr>
        <w:b/>
        <w:sz w:val="20"/>
        <w:szCs w:val="20"/>
      </w:rPr>
    </w:pPr>
    <w:r w:rsidRPr="00C50889">
      <w:rPr>
        <w:noProof/>
        <w:sz w:val="20"/>
        <w:szCs w:val="20"/>
        <w:lang w:eastAsia="en-AU"/>
      </w:rPr>
      <w:drawing>
        <wp:anchor distT="0" distB="0" distL="114300" distR="114300" simplePos="0" relativeHeight="251671552" behindDoc="0" locked="0" layoutInCell="1" allowOverlap="1" wp14:anchorId="0532D2BB" wp14:editId="602F1B28">
          <wp:simplePos x="0" y="0"/>
          <wp:positionH relativeFrom="column">
            <wp:posOffset>5633085</wp:posOffset>
          </wp:positionH>
          <wp:positionV relativeFrom="paragraph">
            <wp:posOffset>-95885</wp:posOffset>
          </wp:positionV>
          <wp:extent cx="1000125" cy="1000125"/>
          <wp:effectExtent l="0" t="0" r="9525" b="9525"/>
          <wp:wrapNone/>
          <wp:docPr id="1" name="Picture 1" descr="Australian Network on Disability - Disability Confident Recruiter (DCR) logo" title="Disability Confident Recruiter (DCR)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889">
      <w:rPr>
        <w:noProof/>
        <w:sz w:val="20"/>
        <w:szCs w:val="20"/>
        <w:lang w:eastAsia="en-AU"/>
      </w:rPr>
      <w:drawing>
        <wp:anchor distT="0" distB="0" distL="114300" distR="114300" simplePos="0" relativeHeight="251670528" behindDoc="0" locked="0" layoutInCell="1" allowOverlap="1" wp14:anchorId="376C9AE3" wp14:editId="03F0F9C4">
          <wp:simplePos x="0" y="0"/>
          <wp:positionH relativeFrom="column">
            <wp:posOffset>3609975</wp:posOffset>
          </wp:positionH>
          <wp:positionV relativeFrom="paragraph">
            <wp:posOffset>-82868</wp:posOffset>
          </wp:positionV>
          <wp:extent cx="1825625" cy="953770"/>
          <wp:effectExtent l="0" t="0" r="3175" b="0"/>
          <wp:wrapNone/>
          <wp:docPr id="5" name="Picture 5" descr="Large logo of NDIS, white letters on purple background. Dot point on letter i is gre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arge logo of NDIS, white letters on purple background. Dot point on letter i is gre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848" w:rsidRPr="00432848"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EA3A8F0" wp14:editId="0604DF23">
              <wp:simplePos x="0" y="0"/>
              <wp:positionH relativeFrom="margin">
                <wp:align>left</wp:align>
              </wp:positionH>
              <wp:positionV relativeFrom="paragraph">
                <wp:posOffset>-90805</wp:posOffset>
              </wp:positionV>
              <wp:extent cx="3357677" cy="953770"/>
              <wp:effectExtent l="0" t="0" r="14605" b="17780"/>
              <wp:wrapNone/>
              <wp:docPr id="8" name="Text Box 2" descr="This text box is separate to the text inside so that the text can be read by a screen reader, when in the body of the page. &#10;A screen reader cannot read anything in a header or footer so do not put important information in the header or footer." title="Text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677" cy="95377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652F7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3A8F5" w14:textId="77777777" w:rsidR="00F4697D" w:rsidRPr="00432848" w:rsidRDefault="00F4697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3A8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Text box - Description: This text box is separate to the text inside so that the text can be read by a screen reader, when in the body of the page. &#10;A screen reader cannot read anything in a header or footer so do not put important information in the header or footer." style="position:absolute;left:0;text-align:left;margin-left:0;margin-top:-7.15pt;width:264.4pt;height:75.1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" fillcolor="#e5dfec [663]" strokecolor="#652f76">
              <v:textbox>
                <w:txbxContent>
                  <w:p w14:paraId="2EA3A8F5" w14:textId="77777777" w:rsidR="00F4697D" w:rsidRPr="00432848" w:rsidRDefault="00F4697D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D5F80" w:rsidRPr="00432848">
      <w:rPr>
        <w:b/>
        <w:sz w:val="20"/>
        <w:szCs w:val="20"/>
      </w:rPr>
      <w:t xml:space="preserve">Approved: </w:t>
    </w:r>
    <w:r w:rsidR="00956502">
      <w:rPr>
        <w:sz w:val="20"/>
        <w:szCs w:val="20"/>
      </w:rPr>
      <w:t>2 December 2021</w:t>
    </w:r>
  </w:p>
  <w:p w14:paraId="179A81FE" w14:textId="77777777" w:rsidR="00C86DFD" w:rsidRDefault="00C86DFD" w:rsidP="00CB2135">
    <w:pPr>
      <w:ind w:left="113"/>
      <w:rPr>
        <w:b/>
        <w:sz w:val="20"/>
        <w:szCs w:val="20"/>
      </w:rPr>
    </w:pPr>
  </w:p>
  <w:p w14:paraId="2EA3A8EA" w14:textId="0CBF07CA" w:rsidR="004D5F80" w:rsidRPr="00E56C98" w:rsidRDefault="004D5F80" w:rsidP="00CB2135">
    <w:pPr>
      <w:ind w:left="113"/>
      <w:rPr>
        <w:sz w:val="20"/>
        <w:szCs w:val="20"/>
      </w:rPr>
    </w:pPr>
    <w:r w:rsidRPr="00432848">
      <w:rPr>
        <w:b/>
        <w:sz w:val="20"/>
        <w:szCs w:val="20"/>
      </w:rPr>
      <w:t xml:space="preserve">Owner: </w:t>
    </w:r>
    <w:r w:rsidR="00C86DFD">
      <w:rPr>
        <w:sz w:val="20"/>
        <w:szCs w:val="20"/>
      </w:rPr>
      <w:t>HR Governance and Assurance</w:t>
    </w:r>
  </w:p>
  <w:p w14:paraId="2EA3A8EC" w14:textId="77777777" w:rsidR="003C3D27" w:rsidRDefault="003C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11E"/>
    <w:multiLevelType w:val="hybridMultilevel"/>
    <w:tmpl w:val="F9283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7AEF"/>
    <w:multiLevelType w:val="hybridMultilevel"/>
    <w:tmpl w:val="CE702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FBD"/>
    <w:multiLevelType w:val="hybridMultilevel"/>
    <w:tmpl w:val="9DBE2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6A59"/>
    <w:multiLevelType w:val="hybridMultilevel"/>
    <w:tmpl w:val="647C4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74FFF"/>
    <w:multiLevelType w:val="hybridMultilevel"/>
    <w:tmpl w:val="46C43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45EF"/>
    <w:multiLevelType w:val="hybridMultilevel"/>
    <w:tmpl w:val="5E8A3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328"/>
    <w:multiLevelType w:val="hybridMultilevel"/>
    <w:tmpl w:val="D17AD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60DBB"/>
    <w:multiLevelType w:val="hybridMultilevel"/>
    <w:tmpl w:val="D89C8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75A51"/>
    <w:multiLevelType w:val="hybridMultilevel"/>
    <w:tmpl w:val="50926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E"/>
    <w:rsid w:val="000053F1"/>
    <w:rsid w:val="00021AC7"/>
    <w:rsid w:val="000731FA"/>
    <w:rsid w:val="000B4E58"/>
    <w:rsid w:val="000D630E"/>
    <w:rsid w:val="000F5582"/>
    <w:rsid w:val="00131B65"/>
    <w:rsid w:val="001906A3"/>
    <w:rsid w:val="001E630D"/>
    <w:rsid w:val="00245FA1"/>
    <w:rsid w:val="002679FC"/>
    <w:rsid w:val="00321887"/>
    <w:rsid w:val="00330FBD"/>
    <w:rsid w:val="00362BD8"/>
    <w:rsid w:val="00387F79"/>
    <w:rsid w:val="003B2BB8"/>
    <w:rsid w:val="003C3D27"/>
    <w:rsid w:val="003D34FF"/>
    <w:rsid w:val="00411F4C"/>
    <w:rsid w:val="00432848"/>
    <w:rsid w:val="004642AC"/>
    <w:rsid w:val="004A2880"/>
    <w:rsid w:val="004B54CA"/>
    <w:rsid w:val="004D5F80"/>
    <w:rsid w:val="004E5CBF"/>
    <w:rsid w:val="004F6786"/>
    <w:rsid w:val="00517CB6"/>
    <w:rsid w:val="0056495B"/>
    <w:rsid w:val="00565AFC"/>
    <w:rsid w:val="00590D73"/>
    <w:rsid w:val="00596AE8"/>
    <w:rsid w:val="005A0C46"/>
    <w:rsid w:val="005C18D7"/>
    <w:rsid w:val="005C3AA9"/>
    <w:rsid w:val="005F09E5"/>
    <w:rsid w:val="006237EF"/>
    <w:rsid w:val="006353D2"/>
    <w:rsid w:val="00687E27"/>
    <w:rsid w:val="00693484"/>
    <w:rsid w:val="006A4CE7"/>
    <w:rsid w:val="006D4A4A"/>
    <w:rsid w:val="006D7D69"/>
    <w:rsid w:val="006E0F21"/>
    <w:rsid w:val="007001E4"/>
    <w:rsid w:val="00724E5B"/>
    <w:rsid w:val="00732A79"/>
    <w:rsid w:val="00740066"/>
    <w:rsid w:val="007419B2"/>
    <w:rsid w:val="00785261"/>
    <w:rsid w:val="007B0256"/>
    <w:rsid w:val="007D5493"/>
    <w:rsid w:val="008202CC"/>
    <w:rsid w:val="008618E6"/>
    <w:rsid w:val="00872725"/>
    <w:rsid w:val="008B42BC"/>
    <w:rsid w:val="009225F0"/>
    <w:rsid w:val="00956502"/>
    <w:rsid w:val="00963114"/>
    <w:rsid w:val="009C0D96"/>
    <w:rsid w:val="009C6202"/>
    <w:rsid w:val="009E67FD"/>
    <w:rsid w:val="00A05AF0"/>
    <w:rsid w:val="00A507AD"/>
    <w:rsid w:val="00AE4943"/>
    <w:rsid w:val="00B45B15"/>
    <w:rsid w:val="00B72648"/>
    <w:rsid w:val="00BA2DB9"/>
    <w:rsid w:val="00BE04E5"/>
    <w:rsid w:val="00BE7148"/>
    <w:rsid w:val="00C50889"/>
    <w:rsid w:val="00C86DFD"/>
    <w:rsid w:val="00CB2135"/>
    <w:rsid w:val="00D76F17"/>
    <w:rsid w:val="00D926D3"/>
    <w:rsid w:val="00DB1CB5"/>
    <w:rsid w:val="00E101D9"/>
    <w:rsid w:val="00E34909"/>
    <w:rsid w:val="00E56C98"/>
    <w:rsid w:val="00EE3467"/>
    <w:rsid w:val="00F30DBC"/>
    <w:rsid w:val="00F43DCA"/>
    <w:rsid w:val="00F4697D"/>
    <w:rsid w:val="00F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EA3A8D3"/>
  <w15:docId w15:val="{912E36C2-659F-4290-91BA-EA2C2637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F80"/>
    <w:pPr>
      <w:spacing w:before="240" w:after="240"/>
      <w:contextualSpacing/>
      <w:outlineLvl w:val="0"/>
    </w:pPr>
    <w:rPr>
      <w:rFonts w:eastAsiaTheme="majorEastAsia" w:cstheme="majorBidi"/>
      <w:b/>
      <w:bCs/>
      <w:color w:val="652F7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9FC"/>
    <w:pPr>
      <w:spacing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D27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9FC"/>
    <w:pPr>
      <w:spacing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F80"/>
    <w:rPr>
      <w:rFonts w:ascii="Arial" w:eastAsiaTheme="majorEastAsia" w:hAnsi="Arial" w:cstheme="majorBidi"/>
      <w:b/>
      <w:bCs/>
      <w:color w:val="652F7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79FC"/>
    <w:rPr>
      <w:rFonts w:ascii="Arial" w:eastAsiaTheme="majorEastAsia" w:hAnsi="Arial" w:cstheme="majorBidi"/>
      <w:b/>
      <w:bCs/>
      <w:sz w:val="36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C3D27"/>
    <w:rPr>
      <w:rFonts w:ascii="Arial" w:eastAsiaTheme="majorEastAsia" w:hAnsi="Arial" w:cstheme="majorBidi"/>
      <w:b/>
      <w:bCs/>
      <w:color w:val="652F7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79FC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rsid w:val="004B54CA"/>
    <w:rPr>
      <w:b/>
      <w:bCs/>
    </w:rPr>
  </w:style>
  <w:style w:type="paragraph" w:styleId="ListParagraph">
    <w:name w:val="List Paragraph"/>
    <w:aliases w:val="Recommendation,List Paragraph1,List Paragraph11,L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8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1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CB5"/>
    <w:rPr>
      <w:rFonts w:ascii="Arial" w:hAnsi="Arial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"/>
    <w:link w:val="ListParagraph"/>
    <w:uiPriority w:val="34"/>
    <w:locked/>
    <w:rsid w:val="00330F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FB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psc.gov.au/work-level-standards-aps-level-and-executive-level-classifica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dis.gov.au/about-us/careers-ndia/valu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.gov.au/about-us/publications/corporate-pla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psc.gov.au/code-conduc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3" ma:contentTypeDescription="Create a new document." ma:contentTypeScope="" ma:versionID="24c4d1dd9adc574f927ce8eb300377e8">
  <xsd:schema xmlns:xsd="http://www.w3.org/2001/XMLSchema" xmlns:xs="http://www.w3.org/2001/XMLSchema" xmlns:p="http://schemas.microsoft.com/office/2006/metadata/properties" xmlns:ns1="http://schemas.microsoft.com/sharepoint/v3" xmlns:ns2="58569e35-c074-42ac-b0e0-5012f8e6d690" xmlns:ns3="4eda4ad6-7ef7-4305-ba1e-934f809bdd01" xmlns:ns4="http://schemas.microsoft.com/sharepoint/v3/fields" targetNamespace="http://schemas.microsoft.com/office/2006/metadata/properties" ma:root="true" ma:fieldsID="4d59cda29bbcab999e779eb184e401cb" ns1:_="" ns2:_="" ns3:_="" ns4:_="">
    <xsd:import namespace="http://schemas.microsoft.com/sharepoint/v3"/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CatchAll xmlns="4eda4ad6-7ef7-4305-ba1e-934f809bdd01">
      <Value>20</Value>
      <Value>12</Value>
      <Value>2</Value>
      <Value>1</Value>
    </TaxCatchAll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ApprovedDate xmlns="58569e35-c074-42ac-b0e0-5012f8e6d690" xsi:nil="true"/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>Strategic Communications</ResponsibleTeam>
    <DocumentID xmlns="58569e35-c074-42ac-b0e0-5012f8e6d690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1363B5-57FF-45AE-869F-5C2141BC2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4CFDF-4AB5-43E2-A42C-59CD5CB25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5A69B-9946-4E92-A5EA-85765424243E}">
  <ds:schemaRefs>
    <ds:schemaRef ds:uri="4eda4ad6-7ef7-4305-ba1e-934f809bdd0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569e35-c074-42ac-b0e0-5012f8e6d69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HOPPER, Nicholas</dc:creator>
  <cp:keywords/>
  <dc:description>Document heading and text styles</dc:description>
  <cp:lastModifiedBy>Schwaiger, Lani</cp:lastModifiedBy>
  <cp:revision>17</cp:revision>
  <dcterms:created xsi:type="dcterms:W3CDTF">2020-07-30T00:04:00Z</dcterms:created>
  <dcterms:modified xsi:type="dcterms:W3CDTF">2021-12-02T23:19:00Z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